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0A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Strong"/>
          <w:rFonts w:ascii="Tahoma" w:hAnsi="Tahoma" w:cs="Tahoma"/>
          <w:color w:val="000000"/>
          <w:sz w:val="27"/>
          <w:szCs w:val="27"/>
        </w:rPr>
        <w:t xml:space="preserve">2014 </w:t>
      </w:r>
      <w:r>
        <w:rPr>
          <w:rStyle w:val="Strong"/>
          <w:rFonts w:ascii="Sylfaen" w:hAnsi="Sylfaen" w:cs="Sylfaen"/>
          <w:color w:val="000000"/>
          <w:sz w:val="27"/>
          <w:szCs w:val="27"/>
        </w:rPr>
        <w:t>წლის</w:t>
      </w:r>
      <w:r>
        <w:rPr>
          <w:rStyle w:val="Strong"/>
          <w:rFonts w:ascii="Tahoma" w:hAnsi="Tahoma" w:cs="Tahoma"/>
          <w:color w:val="000000"/>
          <w:sz w:val="27"/>
          <w:szCs w:val="27"/>
        </w:rPr>
        <w:t xml:space="preserve"> </w:t>
      </w:r>
      <w:r w:rsidR="00A02451">
        <w:rPr>
          <w:rStyle w:val="Strong"/>
          <w:rFonts w:ascii="Tahoma" w:hAnsi="Tahoma" w:cs="Tahoma"/>
          <w:color w:val="000000"/>
          <w:sz w:val="27"/>
          <w:szCs w:val="27"/>
        </w:rPr>
        <w:t xml:space="preserve"> </w:t>
      </w:r>
      <w:r w:rsidR="008B7C42">
        <w:rPr>
          <w:rStyle w:val="Strong"/>
          <w:rFonts w:ascii="Sylfaen" w:hAnsi="Sylfaen" w:cs="Tahoma"/>
          <w:color w:val="000000"/>
          <w:sz w:val="27"/>
          <w:szCs w:val="27"/>
        </w:rPr>
        <w:t xml:space="preserve">18 </w:t>
      </w:r>
      <w:r w:rsidR="00125B51">
        <w:rPr>
          <w:rStyle w:val="Strong"/>
          <w:rFonts w:ascii="Sylfaen" w:hAnsi="Sylfaen" w:cs="Tahoma"/>
          <w:color w:val="000000"/>
          <w:sz w:val="27"/>
          <w:szCs w:val="27"/>
        </w:rPr>
        <w:t>ა</w:t>
      </w:r>
      <w:r w:rsidR="00125B51">
        <w:rPr>
          <w:rStyle w:val="Strong"/>
          <w:rFonts w:ascii="Sylfaen" w:hAnsi="Sylfaen" w:cs="Tahoma"/>
          <w:color w:val="000000"/>
          <w:sz w:val="27"/>
          <w:szCs w:val="27"/>
          <w:lang w:val="ka-GE"/>
        </w:rPr>
        <w:t>გ</w:t>
      </w:r>
      <w:r w:rsidR="00125B51">
        <w:rPr>
          <w:rStyle w:val="Strong"/>
          <w:rFonts w:ascii="Sylfaen" w:hAnsi="Sylfaen" w:cs="Tahoma"/>
          <w:color w:val="000000"/>
          <w:sz w:val="27"/>
          <w:szCs w:val="27"/>
        </w:rPr>
        <w:t>ვისტოდან</w:t>
      </w:r>
      <w:r w:rsidR="009E026A">
        <w:rPr>
          <w:rStyle w:val="Strong"/>
          <w:rFonts w:ascii="Sylfaen" w:hAnsi="Sylfaen" w:cs="Tahoma"/>
          <w:color w:val="000000"/>
          <w:sz w:val="27"/>
          <w:szCs w:val="27"/>
          <w:lang w:val="ka-GE"/>
        </w:rPr>
        <w:t xml:space="preserve"> </w:t>
      </w:r>
      <w:r w:rsidR="008B7C42">
        <w:rPr>
          <w:rStyle w:val="Strong"/>
          <w:rFonts w:ascii="Sylfaen" w:hAnsi="Sylfaen" w:cs="Tahoma"/>
          <w:color w:val="000000"/>
          <w:sz w:val="27"/>
          <w:szCs w:val="27"/>
        </w:rPr>
        <w:t>24</w:t>
      </w:r>
      <w:r w:rsidR="00125B51">
        <w:rPr>
          <w:rStyle w:val="Strong"/>
          <w:rFonts w:ascii="Sylfaen" w:hAnsi="Sylfaen" w:cs="Tahoma"/>
          <w:color w:val="000000"/>
          <w:sz w:val="27"/>
          <w:szCs w:val="27"/>
          <w:lang w:val="ka-GE"/>
        </w:rPr>
        <w:t xml:space="preserve"> აგვისტოს</w:t>
      </w:r>
      <w:r w:rsidR="00346327">
        <w:rPr>
          <w:rStyle w:val="Strong"/>
          <w:rFonts w:ascii="Sylfaen" w:hAnsi="Sylfaen" w:cs="Tahoma"/>
          <w:color w:val="000000"/>
          <w:sz w:val="27"/>
          <w:szCs w:val="27"/>
        </w:rPr>
        <w:t xml:space="preserve"> </w:t>
      </w:r>
      <w:r>
        <w:rPr>
          <w:rStyle w:val="Strong"/>
          <w:rFonts w:ascii="Sylfaen" w:hAnsi="Sylfaen" w:cs="Sylfaen"/>
          <w:color w:val="000000"/>
          <w:sz w:val="27"/>
          <w:szCs w:val="27"/>
        </w:rPr>
        <w:t>ჩათვლით</w:t>
      </w:r>
      <w:r>
        <w:rPr>
          <w:rStyle w:val="Strong"/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Style w:val="Strong"/>
          <w:rFonts w:ascii="Sylfaen" w:hAnsi="Sylfaen" w:cs="Sylfaen"/>
          <w:color w:val="000000"/>
          <w:sz w:val="27"/>
          <w:szCs w:val="27"/>
          <w:lang w:val="ka-GE"/>
        </w:rPr>
        <w:t>გურჯაანის</w:t>
      </w:r>
      <w:r>
        <w:rPr>
          <w:rStyle w:val="Strong"/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Style w:val="Strong"/>
          <w:rFonts w:ascii="Sylfaen" w:hAnsi="Sylfaen" w:cs="Sylfaen"/>
          <w:color w:val="000000"/>
          <w:sz w:val="27"/>
          <w:szCs w:val="27"/>
        </w:rPr>
        <w:t>რაიონულ</w:t>
      </w:r>
      <w:r>
        <w:rPr>
          <w:rStyle w:val="Strong"/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Style w:val="Strong"/>
          <w:rFonts w:ascii="Sylfaen" w:hAnsi="Sylfaen" w:cs="Sylfaen"/>
          <w:color w:val="000000"/>
          <w:sz w:val="27"/>
          <w:szCs w:val="27"/>
        </w:rPr>
        <w:t>სასამართლოში</w:t>
      </w:r>
      <w:r>
        <w:rPr>
          <w:rStyle w:val="Strong"/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Style w:val="Strong"/>
          <w:rFonts w:ascii="Sylfaen" w:hAnsi="Sylfaen" w:cs="Sylfaen"/>
          <w:color w:val="000000"/>
          <w:sz w:val="27"/>
          <w:szCs w:val="27"/>
        </w:rPr>
        <w:t>შემოსული</w:t>
      </w:r>
      <w:r>
        <w:rPr>
          <w:rStyle w:val="Strong"/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Style w:val="Strong"/>
          <w:rFonts w:ascii="Sylfaen" w:hAnsi="Sylfaen" w:cs="Sylfaen"/>
          <w:color w:val="000000"/>
          <w:sz w:val="27"/>
          <w:szCs w:val="27"/>
        </w:rPr>
        <w:t>და</w:t>
      </w:r>
      <w:r>
        <w:rPr>
          <w:rStyle w:val="Strong"/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Style w:val="Strong"/>
          <w:rFonts w:ascii="Sylfaen" w:hAnsi="Sylfaen" w:cs="Sylfaen"/>
          <w:color w:val="000000"/>
          <w:sz w:val="27"/>
          <w:szCs w:val="27"/>
        </w:rPr>
        <w:t>დამთავრებული</w:t>
      </w:r>
      <w:r>
        <w:rPr>
          <w:rStyle w:val="Strong"/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Style w:val="Strong"/>
          <w:rFonts w:ascii="Sylfaen" w:hAnsi="Sylfaen" w:cs="Sylfaen"/>
          <w:color w:val="000000"/>
          <w:sz w:val="27"/>
          <w:szCs w:val="27"/>
        </w:rPr>
        <w:t>საქმეები</w:t>
      </w:r>
    </w:p>
    <w:p w:rsidR="004B470A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B470A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  <w:r w:rsidRPr="004B470A">
        <w:rPr>
          <w:rFonts w:ascii="Sylfaen" w:hAnsi="Sylfaen" w:cs="Tahoma"/>
          <w:b/>
          <w:color w:val="000000"/>
          <w:sz w:val="21"/>
          <w:szCs w:val="21"/>
          <w:lang w:val="ka-GE"/>
        </w:rPr>
        <w:t>გურჯაანის</w:t>
      </w:r>
      <w:r>
        <w:rPr>
          <w:rFonts w:ascii="Sylfaen" w:hAnsi="Sylfaen" w:cs="Tahoma"/>
          <w:color w:val="000000"/>
          <w:sz w:val="21"/>
          <w:szCs w:val="21"/>
          <w:lang w:val="ka-GE"/>
        </w:rPr>
        <w:t xml:space="preserve"> 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რაიონული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სასამართლო</w:t>
      </w:r>
    </w:p>
    <w:p w:rsidR="004B470A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B470A" w:rsidRPr="008308C0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sz w:val="21"/>
          <w:szCs w:val="21"/>
        </w:rPr>
      </w:pPr>
      <w:r w:rsidRPr="00A26F44">
        <w:rPr>
          <w:rFonts w:ascii="Sylfaen" w:hAnsi="Sylfaen" w:cs="Sylfaen"/>
          <w:sz w:val="21"/>
          <w:szCs w:val="21"/>
        </w:rPr>
        <w:t>სისხლის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სამართლის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საქმეები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შემოვიდა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="009E6761">
        <w:rPr>
          <w:rFonts w:ascii="Sylfaen" w:hAnsi="Sylfaen" w:cs="Tahoma"/>
          <w:sz w:val="21"/>
          <w:szCs w:val="21"/>
        </w:rPr>
        <w:t xml:space="preserve"> </w:t>
      </w:r>
      <w:r w:rsidR="008308C0">
        <w:rPr>
          <w:rFonts w:ascii="Sylfaen" w:hAnsi="Sylfaen" w:cs="Tahoma"/>
          <w:sz w:val="21"/>
          <w:szCs w:val="21"/>
        </w:rPr>
        <w:t>7</w:t>
      </w:r>
    </w:p>
    <w:p w:rsidR="004B470A" w:rsidRPr="00A26F44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A26F44">
        <w:rPr>
          <w:rFonts w:ascii="Sylfaen" w:hAnsi="Sylfaen" w:cs="Sylfaen"/>
          <w:sz w:val="21"/>
          <w:szCs w:val="21"/>
        </w:rPr>
        <w:t>შემოვიდა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არსებითად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განსახილველად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="009E6761">
        <w:rPr>
          <w:rFonts w:ascii="Tahoma" w:hAnsi="Tahoma" w:cs="Tahoma"/>
          <w:sz w:val="21"/>
          <w:szCs w:val="21"/>
        </w:rPr>
        <w:t xml:space="preserve"> </w:t>
      </w:r>
    </w:p>
    <w:p w:rsidR="004B470A" w:rsidRPr="008308C0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sz w:val="21"/>
          <w:szCs w:val="21"/>
        </w:rPr>
      </w:pPr>
      <w:r w:rsidRPr="00A26F44">
        <w:rPr>
          <w:rFonts w:ascii="Sylfaen" w:hAnsi="Sylfaen" w:cs="Sylfaen"/>
          <w:sz w:val="21"/>
          <w:szCs w:val="21"/>
        </w:rPr>
        <w:t>წინასასამართლო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სხდომაზე</w:t>
      </w:r>
      <w:r w:rsidRPr="00A26F44">
        <w:rPr>
          <w:rStyle w:val="apple-converted-space"/>
          <w:rFonts w:ascii="Tahoma" w:hAnsi="Tahoma" w:cs="Tahoma"/>
          <w:sz w:val="21"/>
          <w:szCs w:val="21"/>
        </w:rPr>
        <w:t> </w:t>
      </w:r>
      <w:r w:rsidR="008308C0">
        <w:rPr>
          <w:rFonts w:ascii="Sylfaen" w:hAnsi="Sylfaen" w:cs="Tahoma"/>
          <w:sz w:val="21"/>
          <w:szCs w:val="21"/>
        </w:rPr>
        <w:t>2</w:t>
      </w:r>
    </w:p>
    <w:p w:rsidR="004B470A" w:rsidRPr="008F7F37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lang w:val="ka-GE"/>
        </w:rPr>
      </w:pPr>
      <w:r w:rsidRPr="00A26F44">
        <w:rPr>
          <w:rFonts w:ascii="Sylfaen" w:hAnsi="Sylfaen" w:cs="Sylfaen"/>
          <w:sz w:val="21"/>
          <w:szCs w:val="21"/>
        </w:rPr>
        <w:t>საპროცესო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შეთანხმება</w:t>
      </w:r>
      <w:r w:rsidR="00346327">
        <w:rPr>
          <w:rFonts w:ascii="Sylfaen" w:hAnsi="Sylfaen" w:cs="Sylfaen"/>
          <w:sz w:val="21"/>
          <w:szCs w:val="21"/>
          <w:lang w:val="ka-GE"/>
        </w:rPr>
        <w:t xml:space="preserve"> </w:t>
      </w:r>
      <w:r w:rsidR="00125B51">
        <w:rPr>
          <w:rFonts w:ascii="Sylfaen" w:hAnsi="Sylfaen" w:cs="Sylfaen"/>
          <w:sz w:val="21"/>
          <w:szCs w:val="21"/>
          <w:lang w:val="ka-GE"/>
        </w:rPr>
        <w:t xml:space="preserve"> </w:t>
      </w:r>
      <w:r w:rsidR="008308C0">
        <w:rPr>
          <w:rFonts w:ascii="Sylfaen" w:hAnsi="Sylfaen" w:cs="Sylfaen"/>
          <w:sz w:val="21"/>
          <w:szCs w:val="21"/>
        </w:rPr>
        <w:t>5</w:t>
      </w:r>
      <w:r w:rsidR="00125B51">
        <w:rPr>
          <w:rFonts w:ascii="Sylfaen" w:hAnsi="Sylfaen" w:cs="Sylfaen"/>
          <w:sz w:val="21"/>
          <w:szCs w:val="21"/>
          <w:lang w:val="ka-GE"/>
        </w:rPr>
        <w:t xml:space="preserve"> </w:t>
      </w:r>
      <w:r w:rsidR="00B322B8">
        <w:rPr>
          <w:rFonts w:ascii="Sylfaen" w:hAnsi="Sylfaen" w:cs="Sylfaen"/>
          <w:sz w:val="21"/>
          <w:szCs w:val="21"/>
        </w:rPr>
        <w:t xml:space="preserve"> </w:t>
      </w:r>
      <w:r w:rsidR="008F7F37">
        <w:rPr>
          <w:rFonts w:ascii="Sylfaen" w:hAnsi="Sylfaen" w:cs="Sylfaen"/>
          <w:sz w:val="21"/>
          <w:szCs w:val="21"/>
          <w:lang w:val="ka-GE"/>
        </w:rPr>
        <w:t xml:space="preserve"> </w:t>
      </w:r>
    </w:p>
    <w:p w:rsidR="004B470A" w:rsidRPr="00A26F44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sz w:val="21"/>
          <w:szCs w:val="21"/>
          <w:lang w:val="ka-GE"/>
        </w:rPr>
      </w:pPr>
      <w:r w:rsidRPr="00A26F44">
        <w:rPr>
          <w:rFonts w:ascii="Sylfaen" w:hAnsi="Sylfaen" w:cs="Sylfaen"/>
          <w:sz w:val="21"/>
          <w:szCs w:val="21"/>
        </w:rPr>
        <w:t>სხვა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სისხლის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სამართლის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საქმე</w:t>
      </w:r>
      <w:r w:rsidR="002A2170" w:rsidRPr="00A26F44">
        <w:rPr>
          <w:rFonts w:ascii="Sylfaen" w:hAnsi="Sylfaen" w:cs="Sylfaen"/>
          <w:sz w:val="21"/>
          <w:szCs w:val="21"/>
          <w:lang w:val="ka-GE"/>
        </w:rPr>
        <w:t xml:space="preserve"> </w:t>
      </w:r>
    </w:p>
    <w:p w:rsidR="004B470A" w:rsidRPr="008308C0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sz w:val="21"/>
          <w:szCs w:val="21"/>
        </w:rPr>
      </w:pPr>
      <w:r w:rsidRPr="00A26F44">
        <w:rPr>
          <w:rFonts w:ascii="Sylfaen" w:hAnsi="Sylfaen" w:cs="Sylfaen"/>
          <w:sz w:val="21"/>
          <w:szCs w:val="21"/>
        </w:rPr>
        <w:t>სულ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დამთავრდა</w:t>
      </w:r>
      <w:r w:rsidRPr="00A26F44">
        <w:rPr>
          <w:rStyle w:val="apple-converted-space"/>
          <w:rFonts w:ascii="Tahoma" w:hAnsi="Tahoma" w:cs="Tahoma"/>
          <w:sz w:val="21"/>
          <w:szCs w:val="21"/>
        </w:rPr>
        <w:t> </w:t>
      </w:r>
      <w:r w:rsidR="008308C0">
        <w:rPr>
          <w:rFonts w:ascii="Sylfaen" w:hAnsi="Sylfaen" w:cs="Tahoma"/>
          <w:sz w:val="21"/>
          <w:szCs w:val="21"/>
        </w:rPr>
        <w:t>9</w:t>
      </w:r>
    </w:p>
    <w:p w:rsidR="004B470A" w:rsidRPr="008308C0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sz w:val="21"/>
          <w:szCs w:val="21"/>
        </w:rPr>
      </w:pPr>
      <w:r w:rsidRPr="00A26F44">
        <w:rPr>
          <w:rFonts w:ascii="Sylfaen" w:hAnsi="Sylfaen" w:cs="Sylfaen"/>
          <w:sz w:val="21"/>
          <w:szCs w:val="21"/>
        </w:rPr>
        <w:t>არსებითად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შემოსული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არსებითად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="008308C0">
        <w:rPr>
          <w:rFonts w:ascii="Sylfaen" w:hAnsi="Sylfaen" w:cs="Tahoma"/>
          <w:sz w:val="21"/>
          <w:szCs w:val="21"/>
        </w:rPr>
        <w:t>2</w:t>
      </w:r>
    </w:p>
    <w:p w:rsidR="004B470A" w:rsidRPr="008308C0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sz w:val="21"/>
          <w:szCs w:val="21"/>
        </w:rPr>
      </w:pPr>
      <w:r w:rsidRPr="00A26F44">
        <w:rPr>
          <w:rFonts w:ascii="Sylfaen" w:hAnsi="Sylfaen" w:cs="Sylfaen"/>
          <w:sz w:val="21"/>
          <w:szCs w:val="21"/>
        </w:rPr>
        <w:t>არსებითად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შემოსული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საპროცესოთი</w:t>
      </w:r>
      <w:r w:rsidR="009511CA">
        <w:rPr>
          <w:rFonts w:ascii="Sylfaen" w:hAnsi="Sylfaen" w:cs="Tahoma"/>
          <w:sz w:val="21"/>
          <w:szCs w:val="21"/>
          <w:lang w:val="ka-GE"/>
        </w:rPr>
        <w:t xml:space="preserve"> </w:t>
      </w:r>
      <w:r w:rsidR="008308C0">
        <w:rPr>
          <w:rFonts w:ascii="Sylfaen" w:hAnsi="Sylfaen" w:cs="Tahoma"/>
          <w:sz w:val="21"/>
          <w:szCs w:val="21"/>
        </w:rPr>
        <w:t>6</w:t>
      </w:r>
    </w:p>
    <w:p w:rsidR="004B470A" w:rsidRPr="008308C0" w:rsidRDefault="004B470A" w:rsidP="008308C0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A26F44">
        <w:rPr>
          <w:rFonts w:ascii="Sylfaen" w:hAnsi="Sylfaen" w:cs="Sylfaen"/>
          <w:sz w:val="21"/>
          <w:szCs w:val="21"/>
        </w:rPr>
        <w:t>საპროცესო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შეთანხმებით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შემოსული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დამთავრდა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საპროცესოთი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="006876C6">
        <w:rPr>
          <w:rFonts w:ascii="Sylfaen" w:hAnsi="Sylfaen" w:cs="Tahoma"/>
          <w:sz w:val="21"/>
          <w:szCs w:val="21"/>
        </w:rPr>
        <w:t xml:space="preserve"> </w:t>
      </w:r>
      <w:r w:rsidR="004D62D7">
        <w:rPr>
          <w:rFonts w:ascii="Sylfaen" w:hAnsi="Sylfaen" w:cs="Tahoma"/>
          <w:sz w:val="21"/>
          <w:szCs w:val="21"/>
        </w:rPr>
        <w:t xml:space="preserve"> </w:t>
      </w:r>
      <w:r w:rsidR="008308C0">
        <w:rPr>
          <w:rFonts w:ascii="Sylfaen" w:hAnsi="Sylfaen" w:cs="Tahoma"/>
          <w:sz w:val="21"/>
          <w:szCs w:val="21"/>
        </w:rPr>
        <w:t>1</w:t>
      </w:r>
    </w:p>
    <w:p w:rsidR="004B470A" w:rsidRPr="00A26F44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sz w:val="21"/>
          <w:szCs w:val="21"/>
          <w:lang w:val="ka-GE"/>
        </w:rPr>
      </w:pPr>
      <w:r w:rsidRPr="00A26F44">
        <w:rPr>
          <w:rFonts w:ascii="Sylfaen" w:hAnsi="Sylfaen" w:cs="Sylfaen"/>
          <w:sz w:val="21"/>
          <w:szCs w:val="21"/>
        </w:rPr>
        <w:t>სამოქალაქო</w:t>
      </w:r>
      <w:r w:rsidRPr="00A26F44">
        <w:rPr>
          <w:rFonts w:ascii="Tahoma" w:hAnsi="Tahoma" w:cs="Tahoma"/>
          <w:sz w:val="21"/>
          <w:szCs w:val="21"/>
        </w:rPr>
        <w:t xml:space="preserve">  </w:t>
      </w:r>
      <w:r w:rsidRPr="00A26F44">
        <w:rPr>
          <w:rFonts w:ascii="Sylfaen" w:hAnsi="Sylfaen" w:cs="Sylfaen"/>
          <w:sz w:val="21"/>
          <w:szCs w:val="21"/>
        </w:rPr>
        <w:t>საქმე</w:t>
      </w:r>
      <w:r w:rsidRPr="00A26F44">
        <w:rPr>
          <w:rFonts w:ascii="Tahoma" w:hAnsi="Tahoma" w:cs="Tahoma"/>
          <w:sz w:val="21"/>
          <w:szCs w:val="21"/>
        </w:rPr>
        <w:t xml:space="preserve">  </w:t>
      </w:r>
      <w:r w:rsidR="00BB5FC8" w:rsidRPr="00A26F44">
        <w:rPr>
          <w:rFonts w:ascii="Sylfaen" w:hAnsi="Sylfaen" w:cs="Tahoma"/>
          <w:sz w:val="21"/>
          <w:szCs w:val="21"/>
          <w:lang w:val="ka-GE"/>
        </w:rPr>
        <w:t xml:space="preserve"> </w:t>
      </w:r>
    </w:p>
    <w:p w:rsidR="004B470A" w:rsidRPr="008308C0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sz w:val="21"/>
          <w:szCs w:val="21"/>
        </w:rPr>
      </w:pPr>
      <w:r w:rsidRPr="00A26F44">
        <w:rPr>
          <w:rFonts w:ascii="Sylfaen" w:hAnsi="Sylfaen" w:cs="Sylfaen"/>
          <w:sz w:val="21"/>
          <w:szCs w:val="21"/>
        </w:rPr>
        <w:t>შემოვიდა</w:t>
      </w:r>
      <w:r w:rsidR="00BD558D">
        <w:rPr>
          <w:rFonts w:ascii="Sylfaen" w:hAnsi="Sylfaen" w:cs="Sylfaen"/>
          <w:sz w:val="21"/>
          <w:szCs w:val="21"/>
          <w:lang w:val="ka-GE"/>
        </w:rPr>
        <w:t xml:space="preserve"> </w:t>
      </w:r>
      <w:r w:rsidR="008308C0">
        <w:rPr>
          <w:rFonts w:ascii="Sylfaen" w:hAnsi="Sylfaen" w:cs="Tahoma"/>
          <w:sz w:val="21"/>
          <w:szCs w:val="21"/>
        </w:rPr>
        <w:t>10</w:t>
      </w:r>
    </w:p>
    <w:p w:rsidR="004B470A" w:rsidRPr="008308C0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sz w:val="21"/>
          <w:szCs w:val="21"/>
        </w:rPr>
      </w:pPr>
      <w:r w:rsidRPr="00A26F44">
        <w:rPr>
          <w:rFonts w:ascii="Sylfaen" w:hAnsi="Sylfaen" w:cs="Sylfaen"/>
          <w:sz w:val="21"/>
          <w:szCs w:val="21"/>
        </w:rPr>
        <w:t>დამთავრდა</w:t>
      </w:r>
      <w:r w:rsidR="00B322B8">
        <w:rPr>
          <w:rFonts w:ascii="Sylfaen" w:hAnsi="Sylfaen" w:cs="Sylfaen"/>
          <w:sz w:val="21"/>
          <w:szCs w:val="21"/>
        </w:rPr>
        <w:t xml:space="preserve"> </w:t>
      </w:r>
      <w:r w:rsidR="008308C0">
        <w:rPr>
          <w:rFonts w:ascii="Sylfaen" w:hAnsi="Sylfaen" w:cs="Sylfaen"/>
          <w:sz w:val="21"/>
          <w:szCs w:val="21"/>
        </w:rPr>
        <w:t>6</w:t>
      </w:r>
    </w:p>
    <w:p w:rsidR="004B470A" w:rsidRPr="00A26F44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A26F44">
        <w:rPr>
          <w:rFonts w:ascii="Sylfaen" w:hAnsi="Sylfaen" w:cs="Sylfaen"/>
          <w:sz w:val="21"/>
          <w:szCs w:val="21"/>
        </w:rPr>
        <w:t>სარჩელის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უზრუნველყოფა</w:t>
      </w:r>
      <w:r w:rsidRPr="00A26F44">
        <w:rPr>
          <w:rFonts w:ascii="Tahoma" w:hAnsi="Tahoma" w:cs="Tahoma"/>
          <w:sz w:val="21"/>
          <w:szCs w:val="21"/>
        </w:rPr>
        <w:t xml:space="preserve"> </w:t>
      </w:r>
    </w:p>
    <w:p w:rsidR="004B470A" w:rsidRPr="006876C6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sz w:val="21"/>
          <w:szCs w:val="21"/>
        </w:rPr>
      </w:pPr>
      <w:r w:rsidRPr="00A26F44">
        <w:rPr>
          <w:rFonts w:ascii="Sylfaen" w:hAnsi="Sylfaen" w:cs="Sylfaen"/>
          <w:sz w:val="21"/>
          <w:szCs w:val="21"/>
        </w:rPr>
        <w:t>შემოვიდა</w:t>
      </w:r>
      <w:r w:rsidR="00125B51">
        <w:rPr>
          <w:rFonts w:ascii="Sylfaen" w:hAnsi="Sylfaen" w:cs="Sylfaen"/>
          <w:sz w:val="21"/>
          <w:szCs w:val="21"/>
          <w:lang w:val="ka-GE"/>
        </w:rPr>
        <w:t xml:space="preserve"> </w:t>
      </w:r>
      <w:r w:rsidR="008308C0">
        <w:rPr>
          <w:rFonts w:ascii="Sylfaen" w:hAnsi="Sylfaen" w:cs="Sylfaen"/>
          <w:sz w:val="21"/>
          <w:szCs w:val="21"/>
        </w:rPr>
        <w:t xml:space="preserve"> </w:t>
      </w:r>
      <w:r w:rsidR="009511CA">
        <w:rPr>
          <w:rFonts w:ascii="Sylfaen" w:hAnsi="Sylfaen" w:cs="Sylfaen"/>
          <w:sz w:val="21"/>
          <w:szCs w:val="21"/>
          <w:lang w:val="ka-GE"/>
        </w:rPr>
        <w:t xml:space="preserve"> </w:t>
      </w:r>
      <w:r w:rsidR="00093431">
        <w:rPr>
          <w:rFonts w:ascii="Sylfaen" w:hAnsi="Sylfaen" w:cs="Sylfaen"/>
          <w:sz w:val="21"/>
          <w:szCs w:val="21"/>
          <w:lang w:val="ka-GE"/>
        </w:rPr>
        <w:t xml:space="preserve"> </w:t>
      </w:r>
      <w:r w:rsidR="006876C6">
        <w:rPr>
          <w:rFonts w:ascii="Sylfaen" w:hAnsi="Sylfaen" w:cs="Sylfaen"/>
          <w:sz w:val="21"/>
          <w:szCs w:val="21"/>
        </w:rPr>
        <w:t xml:space="preserve"> </w:t>
      </w:r>
    </w:p>
    <w:p w:rsidR="004B470A" w:rsidRPr="00093431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sz w:val="21"/>
          <w:szCs w:val="21"/>
          <w:lang w:val="ka-GE"/>
        </w:rPr>
      </w:pPr>
      <w:r w:rsidRPr="00A26F44">
        <w:rPr>
          <w:rFonts w:ascii="Sylfaen" w:hAnsi="Sylfaen" w:cs="Sylfaen"/>
          <w:sz w:val="21"/>
          <w:szCs w:val="21"/>
        </w:rPr>
        <w:t>დამთავრდა</w:t>
      </w:r>
      <w:r w:rsidR="006876C6">
        <w:rPr>
          <w:rFonts w:ascii="Sylfaen" w:hAnsi="Sylfaen" w:cs="Sylfaen"/>
          <w:sz w:val="21"/>
          <w:szCs w:val="21"/>
        </w:rPr>
        <w:t xml:space="preserve"> </w:t>
      </w:r>
      <w:r w:rsidR="008308C0">
        <w:rPr>
          <w:rFonts w:ascii="Sylfaen" w:hAnsi="Sylfaen" w:cs="Sylfaen"/>
          <w:sz w:val="21"/>
          <w:szCs w:val="21"/>
        </w:rPr>
        <w:t xml:space="preserve"> </w:t>
      </w:r>
      <w:r w:rsidR="00093431">
        <w:rPr>
          <w:rFonts w:ascii="Sylfaen" w:hAnsi="Sylfaen" w:cs="Sylfaen"/>
          <w:sz w:val="21"/>
          <w:szCs w:val="21"/>
          <w:lang w:val="ka-GE"/>
        </w:rPr>
        <w:t xml:space="preserve"> </w:t>
      </w:r>
    </w:p>
    <w:p w:rsidR="004B470A" w:rsidRPr="00A26F44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A26F44">
        <w:rPr>
          <w:rFonts w:ascii="Sylfaen" w:hAnsi="Sylfaen" w:cs="Sylfaen"/>
          <w:sz w:val="21"/>
          <w:szCs w:val="21"/>
        </w:rPr>
        <w:t>ადმინისტრაციული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საქმე</w:t>
      </w:r>
      <w:r w:rsidRPr="00A26F44">
        <w:rPr>
          <w:rFonts w:ascii="Tahoma" w:hAnsi="Tahoma" w:cs="Tahoma"/>
          <w:sz w:val="21"/>
          <w:szCs w:val="21"/>
        </w:rPr>
        <w:t xml:space="preserve">  </w:t>
      </w:r>
    </w:p>
    <w:p w:rsidR="004B470A" w:rsidRPr="00B322B8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sz w:val="21"/>
          <w:szCs w:val="21"/>
        </w:rPr>
      </w:pPr>
      <w:r w:rsidRPr="00A26F44">
        <w:rPr>
          <w:rFonts w:ascii="Sylfaen" w:hAnsi="Sylfaen" w:cs="Sylfaen"/>
          <w:sz w:val="21"/>
          <w:szCs w:val="21"/>
        </w:rPr>
        <w:t>შემოვიდა</w:t>
      </w:r>
      <w:r w:rsidR="009511CA">
        <w:rPr>
          <w:rFonts w:ascii="Sylfaen" w:hAnsi="Sylfaen" w:cs="Sylfaen"/>
          <w:sz w:val="21"/>
          <w:szCs w:val="21"/>
          <w:lang w:val="ka-GE"/>
        </w:rPr>
        <w:t xml:space="preserve"> </w:t>
      </w:r>
      <w:r w:rsidR="008308C0">
        <w:rPr>
          <w:rFonts w:ascii="Sylfaen" w:hAnsi="Sylfaen" w:cs="Sylfaen"/>
          <w:sz w:val="21"/>
          <w:szCs w:val="21"/>
        </w:rPr>
        <w:t>2</w:t>
      </w:r>
      <w:r w:rsidR="00B322B8">
        <w:rPr>
          <w:rFonts w:ascii="Sylfaen" w:hAnsi="Sylfaen" w:cs="Sylfaen"/>
          <w:sz w:val="21"/>
          <w:szCs w:val="21"/>
        </w:rPr>
        <w:t xml:space="preserve"> </w:t>
      </w:r>
    </w:p>
    <w:p w:rsidR="004B470A" w:rsidRPr="00B322B8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sz w:val="21"/>
          <w:szCs w:val="21"/>
        </w:rPr>
      </w:pPr>
      <w:r w:rsidRPr="00A26F44">
        <w:rPr>
          <w:rFonts w:ascii="Sylfaen" w:hAnsi="Sylfaen" w:cs="Sylfaen"/>
          <w:sz w:val="21"/>
          <w:szCs w:val="21"/>
        </w:rPr>
        <w:t>დამთავრდა</w:t>
      </w:r>
      <w:r w:rsidR="00C2274E" w:rsidRPr="00A26F44">
        <w:rPr>
          <w:rFonts w:ascii="Sylfaen" w:hAnsi="Sylfaen" w:cs="Sylfaen"/>
          <w:sz w:val="21"/>
          <w:szCs w:val="21"/>
        </w:rPr>
        <w:t xml:space="preserve"> </w:t>
      </w:r>
      <w:r w:rsidR="008308C0">
        <w:rPr>
          <w:rFonts w:ascii="Sylfaen" w:hAnsi="Sylfaen" w:cs="Sylfaen"/>
          <w:sz w:val="21"/>
          <w:szCs w:val="21"/>
        </w:rPr>
        <w:t xml:space="preserve"> </w:t>
      </w:r>
      <w:r w:rsidR="00FB5BD0">
        <w:rPr>
          <w:rFonts w:ascii="Sylfaen" w:hAnsi="Sylfaen" w:cs="Sylfaen"/>
          <w:sz w:val="21"/>
          <w:szCs w:val="21"/>
          <w:lang w:val="ka-GE"/>
        </w:rPr>
        <w:t xml:space="preserve"> </w:t>
      </w:r>
      <w:r w:rsidR="0053259B">
        <w:rPr>
          <w:rFonts w:ascii="Sylfaen" w:hAnsi="Sylfaen" w:cs="Sylfaen"/>
          <w:sz w:val="21"/>
          <w:szCs w:val="21"/>
        </w:rPr>
        <w:t xml:space="preserve"> </w:t>
      </w:r>
    </w:p>
    <w:p w:rsidR="004B470A" w:rsidRPr="00A26F44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sz w:val="21"/>
          <w:szCs w:val="21"/>
          <w:lang w:val="ka-GE"/>
        </w:rPr>
      </w:pPr>
      <w:r w:rsidRPr="00A26F44">
        <w:rPr>
          <w:rFonts w:ascii="Sylfaen" w:hAnsi="Sylfaen" w:cs="Sylfaen"/>
          <w:sz w:val="21"/>
          <w:szCs w:val="21"/>
        </w:rPr>
        <w:t>შუამდგომლობები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საგამოძიებო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მოქმედების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შესახებ</w:t>
      </w:r>
      <w:r w:rsidRPr="00A26F44">
        <w:rPr>
          <w:rFonts w:ascii="Tahoma" w:hAnsi="Tahoma" w:cs="Tahoma"/>
          <w:sz w:val="21"/>
          <w:szCs w:val="21"/>
        </w:rPr>
        <w:t xml:space="preserve"> </w:t>
      </w:r>
    </w:p>
    <w:p w:rsidR="004B470A" w:rsidRPr="008308C0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sz w:val="21"/>
          <w:szCs w:val="21"/>
        </w:rPr>
      </w:pPr>
      <w:r w:rsidRPr="00A26F44">
        <w:rPr>
          <w:rFonts w:ascii="Sylfaen" w:hAnsi="Sylfaen" w:cs="Sylfaen"/>
          <w:sz w:val="21"/>
          <w:szCs w:val="21"/>
        </w:rPr>
        <w:t>შემოვიდა</w:t>
      </w:r>
      <w:r w:rsidR="00845A8D">
        <w:rPr>
          <w:rFonts w:ascii="Sylfaen" w:hAnsi="Sylfaen" w:cs="Sylfaen"/>
          <w:sz w:val="21"/>
          <w:szCs w:val="21"/>
        </w:rPr>
        <w:t xml:space="preserve"> </w:t>
      </w:r>
      <w:r w:rsidR="008308C0">
        <w:rPr>
          <w:rFonts w:ascii="Sylfaen" w:hAnsi="Sylfaen" w:cs="Tahoma"/>
          <w:sz w:val="21"/>
          <w:szCs w:val="21"/>
        </w:rPr>
        <w:t>7</w:t>
      </w:r>
    </w:p>
    <w:p w:rsidR="004B470A" w:rsidRPr="008308C0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sz w:val="21"/>
          <w:szCs w:val="21"/>
        </w:rPr>
      </w:pPr>
      <w:r w:rsidRPr="00A26F44">
        <w:rPr>
          <w:rFonts w:ascii="Sylfaen" w:hAnsi="Sylfaen" w:cs="Sylfaen"/>
          <w:sz w:val="21"/>
          <w:szCs w:val="21"/>
        </w:rPr>
        <w:t>დამთავრდა</w:t>
      </w:r>
      <w:r w:rsidR="0053259B">
        <w:rPr>
          <w:rFonts w:ascii="Sylfaen" w:hAnsi="Sylfaen" w:cs="Sylfaen"/>
          <w:sz w:val="21"/>
          <w:szCs w:val="21"/>
        </w:rPr>
        <w:t xml:space="preserve">  </w:t>
      </w:r>
      <w:r w:rsidR="008308C0">
        <w:rPr>
          <w:rFonts w:ascii="Sylfaen" w:hAnsi="Sylfaen" w:cs="Tahoma"/>
          <w:sz w:val="21"/>
          <w:szCs w:val="21"/>
        </w:rPr>
        <w:t>7</w:t>
      </w:r>
    </w:p>
    <w:p w:rsidR="004B470A" w:rsidRPr="00A26F44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A26F44">
        <w:rPr>
          <w:rFonts w:ascii="Sylfaen" w:hAnsi="Sylfaen" w:cs="Sylfaen"/>
          <w:sz w:val="21"/>
          <w:szCs w:val="21"/>
        </w:rPr>
        <w:t>შუამდგომლობა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აღკვეთი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ღონისძიების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გამოყენების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შესახებ</w:t>
      </w:r>
      <w:r w:rsidRPr="00A26F44">
        <w:rPr>
          <w:rFonts w:ascii="Tahoma" w:hAnsi="Tahoma" w:cs="Tahoma"/>
          <w:sz w:val="21"/>
          <w:szCs w:val="21"/>
        </w:rPr>
        <w:t xml:space="preserve">  </w:t>
      </w:r>
    </w:p>
    <w:p w:rsidR="004B470A" w:rsidRPr="008308C0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sz w:val="21"/>
          <w:szCs w:val="21"/>
        </w:rPr>
      </w:pPr>
      <w:r w:rsidRPr="00A26F44">
        <w:rPr>
          <w:rFonts w:ascii="Sylfaen" w:hAnsi="Sylfaen" w:cs="Sylfaen"/>
          <w:sz w:val="21"/>
          <w:szCs w:val="21"/>
        </w:rPr>
        <w:t>შემოვიდა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="009511CA">
        <w:rPr>
          <w:rFonts w:ascii="Sylfaen" w:hAnsi="Sylfaen" w:cs="Tahoma"/>
          <w:sz w:val="21"/>
          <w:szCs w:val="21"/>
          <w:lang w:val="ka-GE"/>
        </w:rPr>
        <w:t xml:space="preserve"> </w:t>
      </w:r>
      <w:r w:rsidR="008308C0">
        <w:rPr>
          <w:rStyle w:val="apple-converted-space"/>
          <w:rFonts w:ascii="Sylfaen" w:hAnsi="Sylfaen" w:cs="Tahoma"/>
          <w:sz w:val="21"/>
          <w:szCs w:val="21"/>
        </w:rPr>
        <w:t>4</w:t>
      </w:r>
    </w:p>
    <w:p w:rsidR="004B470A" w:rsidRPr="008308C0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sz w:val="21"/>
          <w:szCs w:val="21"/>
        </w:rPr>
      </w:pPr>
      <w:r w:rsidRPr="00A26F44">
        <w:rPr>
          <w:rFonts w:ascii="Sylfaen" w:hAnsi="Sylfaen" w:cs="Sylfaen"/>
          <w:sz w:val="21"/>
          <w:szCs w:val="21"/>
        </w:rPr>
        <w:t>დამთავრდა</w:t>
      </w:r>
      <w:r w:rsidR="009511CA"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="008308C0">
        <w:rPr>
          <w:rFonts w:ascii="Sylfaen" w:hAnsi="Sylfaen" w:cs="Tahoma"/>
          <w:sz w:val="21"/>
          <w:szCs w:val="21"/>
        </w:rPr>
        <w:t>4</w:t>
      </w:r>
    </w:p>
    <w:p w:rsidR="004B470A" w:rsidRPr="00A26F44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A26F44">
        <w:rPr>
          <w:rFonts w:ascii="Sylfaen" w:hAnsi="Sylfaen" w:cs="Sylfaen"/>
          <w:sz w:val="21"/>
          <w:szCs w:val="21"/>
        </w:rPr>
        <w:t>ადმინისტრაციული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სამართალდარღვევის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Pr="00A26F44">
        <w:rPr>
          <w:rFonts w:ascii="Sylfaen" w:hAnsi="Sylfaen" w:cs="Sylfaen"/>
          <w:sz w:val="21"/>
          <w:szCs w:val="21"/>
        </w:rPr>
        <w:t>საქმე</w:t>
      </w:r>
      <w:r w:rsidRPr="00A26F44">
        <w:rPr>
          <w:rFonts w:ascii="Tahoma" w:hAnsi="Tahoma" w:cs="Tahoma"/>
          <w:sz w:val="21"/>
          <w:szCs w:val="21"/>
        </w:rPr>
        <w:t xml:space="preserve">  </w:t>
      </w:r>
    </w:p>
    <w:p w:rsidR="004B470A" w:rsidRPr="008308C0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sz w:val="21"/>
          <w:szCs w:val="21"/>
        </w:rPr>
      </w:pPr>
      <w:r w:rsidRPr="00A26F44">
        <w:rPr>
          <w:rFonts w:ascii="Sylfaen" w:hAnsi="Sylfaen" w:cs="Sylfaen"/>
          <w:sz w:val="21"/>
          <w:szCs w:val="21"/>
        </w:rPr>
        <w:t>შემოვიდა</w:t>
      </w:r>
      <w:r w:rsidR="008308C0">
        <w:rPr>
          <w:rFonts w:ascii="Sylfaen" w:hAnsi="Sylfaen" w:cs="Sylfaen"/>
          <w:sz w:val="21"/>
          <w:szCs w:val="21"/>
        </w:rPr>
        <w:t xml:space="preserve"> 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="008308C0">
        <w:rPr>
          <w:rFonts w:ascii="Sylfaen" w:hAnsi="Sylfaen" w:cs="Tahoma"/>
          <w:sz w:val="21"/>
          <w:szCs w:val="21"/>
        </w:rPr>
        <w:t>4</w:t>
      </w:r>
    </w:p>
    <w:p w:rsidR="004B470A" w:rsidRPr="008308C0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sz w:val="21"/>
          <w:szCs w:val="21"/>
        </w:rPr>
      </w:pPr>
      <w:r w:rsidRPr="00A26F44">
        <w:rPr>
          <w:rFonts w:ascii="Sylfaen" w:hAnsi="Sylfaen" w:cs="Sylfaen"/>
          <w:sz w:val="21"/>
          <w:szCs w:val="21"/>
        </w:rPr>
        <w:t>დამთავრდა</w:t>
      </w:r>
      <w:r w:rsidRPr="00A26F44">
        <w:rPr>
          <w:rFonts w:ascii="Tahoma" w:hAnsi="Tahoma" w:cs="Tahoma"/>
          <w:sz w:val="21"/>
          <w:szCs w:val="21"/>
        </w:rPr>
        <w:t xml:space="preserve"> </w:t>
      </w:r>
      <w:r w:rsidR="006F6BA7">
        <w:rPr>
          <w:rFonts w:ascii="Sylfaen" w:hAnsi="Sylfaen" w:cs="Tahoma"/>
          <w:sz w:val="21"/>
          <w:szCs w:val="21"/>
          <w:lang w:val="ka-GE"/>
        </w:rPr>
        <w:t xml:space="preserve">  </w:t>
      </w:r>
      <w:r w:rsidR="008308C0">
        <w:rPr>
          <w:rFonts w:ascii="Sylfaen" w:hAnsi="Sylfaen" w:cs="Tahoma"/>
          <w:sz w:val="21"/>
          <w:szCs w:val="21"/>
        </w:rPr>
        <w:t>6</w:t>
      </w:r>
    </w:p>
    <w:p w:rsidR="004B470A" w:rsidRPr="00A26F44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</w:rPr>
      </w:pPr>
      <w:r w:rsidRPr="00A26F44">
        <w:rPr>
          <w:rFonts w:ascii="Tahoma" w:hAnsi="Tahoma" w:cs="Tahoma"/>
          <w:sz w:val="21"/>
          <w:szCs w:val="21"/>
        </w:rPr>
        <w:t> </w:t>
      </w:r>
    </w:p>
    <w:p w:rsidR="004B470A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B470A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B470A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B470A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B470A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Strong"/>
          <w:rFonts w:ascii="Sylfaen" w:hAnsi="Sylfaen" w:cs="Sylfaen"/>
          <w:color w:val="000000"/>
          <w:sz w:val="21"/>
          <w:szCs w:val="21"/>
          <w:lang w:val="ka-GE"/>
        </w:rPr>
        <w:t xml:space="preserve">ყვარლის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მაგისტრატი</w:t>
      </w:r>
      <w:r>
        <w:rPr>
          <w:rStyle w:val="Strong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0000"/>
          <w:sz w:val="21"/>
          <w:szCs w:val="21"/>
        </w:rPr>
        <w:t>სასამართლო</w:t>
      </w:r>
      <w:r>
        <w:rPr>
          <w:rFonts w:ascii="Tahoma" w:hAnsi="Tahoma" w:cs="Tahoma"/>
          <w:color w:val="000000"/>
          <w:sz w:val="21"/>
          <w:szCs w:val="21"/>
        </w:rPr>
        <w:t xml:space="preserve">  </w:t>
      </w:r>
    </w:p>
    <w:p w:rsidR="004B470A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B470A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Sylfaen" w:hAnsi="Sylfaen" w:cs="Sylfaen"/>
          <w:color w:val="000000"/>
          <w:sz w:val="21"/>
          <w:szCs w:val="21"/>
        </w:rPr>
        <w:t>სამოქალაქო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საქმე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4B470A" w:rsidRPr="008308C0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color w:val="000000"/>
          <w:sz w:val="21"/>
          <w:szCs w:val="21"/>
        </w:rPr>
      </w:pPr>
      <w:r>
        <w:rPr>
          <w:rFonts w:ascii="Sylfaen" w:hAnsi="Sylfaen" w:cs="Sylfaen"/>
          <w:color w:val="000000"/>
          <w:sz w:val="21"/>
          <w:szCs w:val="21"/>
        </w:rPr>
        <w:t>შემოვიდა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="008308C0">
        <w:rPr>
          <w:rFonts w:ascii="Sylfaen" w:hAnsi="Sylfaen" w:cs="Tahoma"/>
          <w:color w:val="000000"/>
          <w:sz w:val="21"/>
          <w:szCs w:val="21"/>
        </w:rPr>
        <w:t>2</w:t>
      </w:r>
    </w:p>
    <w:p w:rsidR="004B470A" w:rsidRPr="00737547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color w:val="000000"/>
          <w:sz w:val="21"/>
          <w:szCs w:val="21"/>
        </w:rPr>
      </w:pPr>
      <w:r>
        <w:rPr>
          <w:rFonts w:ascii="Sylfaen" w:hAnsi="Sylfaen" w:cs="Sylfaen"/>
          <w:color w:val="000000"/>
          <w:sz w:val="21"/>
          <w:szCs w:val="21"/>
        </w:rPr>
        <w:t>დამთავრდა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სამოქალაქო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საქმე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="008308C0">
        <w:rPr>
          <w:rFonts w:ascii="Sylfaen" w:hAnsi="Sylfaen" w:cs="Tahoma"/>
          <w:color w:val="000000"/>
          <w:sz w:val="21"/>
          <w:szCs w:val="21"/>
        </w:rPr>
        <w:t>1</w:t>
      </w:r>
      <w:r w:rsidR="00737547">
        <w:rPr>
          <w:rFonts w:ascii="Sylfaen" w:hAnsi="Sylfaen" w:cs="Tahoma"/>
          <w:color w:val="000000"/>
          <w:sz w:val="21"/>
          <w:szCs w:val="21"/>
        </w:rPr>
        <w:t xml:space="preserve"> </w:t>
      </w:r>
    </w:p>
    <w:p w:rsidR="004B470A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Sylfaen" w:hAnsi="Sylfaen" w:cs="Sylfaen"/>
          <w:color w:val="000000"/>
          <w:sz w:val="21"/>
          <w:szCs w:val="21"/>
        </w:rPr>
        <w:t>ადმინისტრაციული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სამართალდარღვევის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საქმე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4B470A" w:rsidRPr="007804FD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color w:val="000000"/>
          <w:sz w:val="21"/>
          <w:szCs w:val="21"/>
          <w:lang w:val="ka-GE"/>
        </w:rPr>
      </w:pPr>
      <w:r>
        <w:rPr>
          <w:rFonts w:ascii="Sylfaen" w:hAnsi="Sylfaen" w:cs="Sylfaen"/>
          <w:color w:val="000000"/>
          <w:sz w:val="21"/>
          <w:szCs w:val="21"/>
        </w:rPr>
        <w:t>შემოვიდა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 w:rsidR="0053259B">
        <w:rPr>
          <w:rStyle w:val="apple-converted-space"/>
          <w:rFonts w:ascii="Sylfaen" w:hAnsi="Sylfaen" w:cs="Tahoma"/>
          <w:color w:val="000000"/>
          <w:sz w:val="21"/>
          <w:szCs w:val="21"/>
        </w:rPr>
        <w:t xml:space="preserve"> </w:t>
      </w:r>
      <w:r w:rsidR="007804FD">
        <w:rPr>
          <w:rStyle w:val="apple-converted-space"/>
          <w:rFonts w:ascii="Sylfaen" w:hAnsi="Sylfaen" w:cs="Tahoma"/>
          <w:color w:val="000000"/>
          <w:sz w:val="21"/>
          <w:szCs w:val="21"/>
          <w:lang w:val="ka-GE"/>
        </w:rPr>
        <w:t>1</w:t>
      </w:r>
    </w:p>
    <w:p w:rsidR="004B470A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color w:val="000000"/>
          <w:sz w:val="21"/>
          <w:szCs w:val="21"/>
          <w:lang w:val="ka-GE"/>
        </w:rPr>
      </w:pPr>
      <w:r>
        <w:rPr>
          <w:rFonts w:ascii="Sylfaen" w:hAnsi="Sylfaen" w:cs="Sylfaen"/>
          <w:color w:val="000000"/>
          <w:sz w:val="21"/>
          <w:szCs w:val="21"/>
        </w:rPr>
        <w:t>დამთავრდა</w:t>
      </w:r>
      <w:r w:rsidR="007804FD">
        <w:rPr>
          <w:rFonts w:ascii="Sylfaen" w:hAnsi="Sylfaen" w:cs="Sylfaen"/>
          <w:color w:val="000000"/>
          <w:sz w:val="21"/>
          <w:szCs w:val="21"/>
          <w:lang w:val="ka-GE"/>
        </w:rPr>
        <w:t xml:space="preserve"> 1</w:t>
      </w:r>
      <w:r w:rsidR="00737547">
        <w:rPr>
          <w:rFonts w:ascii="Sylfaen" w:hAnsi="Sylfaen" w:cs="Sylfaen"/>
          <w:color w:val="000000"/>
          <w:sz w:val="21"/>
          <w:szCs w:val="21"/>
        </w:rPr>
        <w:t xml:space="preserve"> </w:t>
      </w:r>
      <w:r w:rsidR="0053259B">
        <w:rPr>
          <w:rFonts w:ascii="Sylfaen" w:hAnsi="Sylfaen" w:cs="Sylfaen"/>
          <w:color w:val="000000"/>
          <w:sz w:val="21"/>
          <w:szCs w:val="21"/>
        </w:rPr>
        <w:t xml:space="preserve"> </w:t>
      </w:r>
    </w:p>
    <w:p w:rsidR="004B470A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color w:val="000000"/>
          <w:sz w:val="21"/>
          <w:szCs w:val="21"/>
          <w:lang w:val="ka-GE"/>
        </w:rPr>
      </w:pPr>
    </w:p>
    <w:p w:rsidR="004B470A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color w:val="000000"/>
          <w:sz w:val="21"/>
          <w:szCs w:val="21"/>
          <w:lang w:val="ka-GE"/>
        </w:rPr>
      </w:pPr>
    </w:p>
    <w:p w:rsidR="004B470A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color w:val="000000"/>
          <w:sz w:val="21"/>
          <w:szCs w:val="21"/>
          <w:lang w:val="ka-GE"/>
        </w:rPr>
      </w:pPr>
    </w:p>
    <w:p w:rsidR="004B470A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b/>
          <w:color w:val="000000"/>
          <w:sz w:val="21"/>
          <w:szCs w:val="21"/>
          <w:lang w:val="ka-GE"/>
        </w:rPr>
      </w:pPr>
      <w:r w:rsidRPr="004B470A">
        <w:rPr>
          <w:rFonts w:ascii="Sylfaen" w:hAnsi="Sylfaen" w:cs="Tahoma"/>
          <w:b/>
          <w:color w:val="000000"/>
          <w:sz w:val="21"/>
          <w:szCs w:val="21"/>
          <w:lang w:val="ka-GE"/>
        </w:rPr>
        <w:t>ლაგოდეხის მაგისტრატი სასამართლო</w:t>
      </w:r>
    </w:p>
    <w:p w:rsidR="004B470A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b/>
          <w:color w:val="000000"/>
          <w:sz w:val="21"/>
          <w:szCs w:val="21"/>
          <w:lang w:val="ka-GE"/>
        </w:rPr>
      </w:pPr>
    </w:p>
    <w:p w:rsidR="004B470A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Sylfaen" w:hAnsi="Sylfaen" w:cs="Sylfaen"/>
          <w:color w:val="000000"/>
          <w:sz w:val="21"/>
          <w:szCs w:val="21"/>
        </w:rPr>
        <w:t>სამოქალაქო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საქმე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4B470A" w:rsidRPr="008308C0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color w:val="000000"/>
          <w:sz w:val="21"/>
          <w:szCs w:val="21"/>
        </w:rPr>
      </w:pPr>
      <w:r>
        <w:rPr>
          <w:rFonts w:ascii="Sylfaen" w:hAnsi="Sylfaen" w:cs="Sylfaen"/>
          <w:color w:val="000000"/>
          <w:sz w:val="21"/>
          <w:szCs w:val="21"/>
        </w:rPr>
        <w:t>შემოვიდა</w:t>
      </w:r>
      <w:r w:rsidR="00700CD0">
        <w:rPr>
          <w:rFonts w:ascii="Sylfaen" w:hAnsi="Sylfaen" w:cs="Sylfaen"/>
          <w:color w:val="000000"/>
          <w:sz w:val="21"/>
          <w:szCs w:val="21"/>
          <w:lang w:val="ka-GE"/>
        </w:rPr>
        <w:t xml:space="preserve"> </w:t>
      </w:r>
      <w:r w:rsidR="008308C0">
        <w:rPr>
          <w:rFonts w:ascii="Sylfaen" w:hAnsi="Sylfaen" w:cs="Sylfaen"/>
          <w:color w:val="000000"/>
          <w:sz w:val="21"/>
          <w:szCs w:val="21"/>
        </w:rPr>
        <w:t>5</w:t>
      </w:r>
    </w:p>
    <w:p w:rsidR="004B470A" w:rsidRPr="004B470A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color w:val="000000"/>
          <w:sz w:val="21"/>
          <w:szCs w:val="21"/>
          <w:lang w:val="ka-GE"/>
        </w:rPr>
      </w:pPr>
      <w:r>
        <w:rPr>
          <w:rFonts w:ascii="Sylfaen" w:hAnsi="Sylfaen" w:cs="Sylfaen"/>
          <w:color w:val="000000"/>
          <w:sz w:val="21"/>
          <w:szCs w:val="21"/>
        </w:rPr>
        <w:t>დამთავრდა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სამოქალაქო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საქმე</w:t>
      </w:r>
      <w:r w:rsidR="00700CD0">
        <w:rPr>
          <w:rFonts w:ascii="Sylfaen" w:hAnsi="Sylfaen" w:cs="Sylfaen"/>
          <w:color w:val="000000"/>
          <w:sz w:val="21"/>
          <w:szCs w:val="21"/>
          <w:lang w:val="ka-GE"/>
        </w:rPr>
        <w:t xml:space="preserve"> </w:t>
      </w:r>
      <w:r w:rsidR="008308C0">
        <w:rPr>
          <w:rFonts w:ascii="Sylfaen" w:hAnsi="Sylfaen" w:cs="Sylfaen"/>
          <w:color w:val="000000"/>
          <w:sz w:val="21"/>
          <w:szCs w:val="21"/>
        </w:rPr>
        <w:t>2</w:t>
      </w:r>
      <w:r w:rsidR="0053259B">
        <w:rPr>
          <w:rFonts w:ascii="Sylfaen" w:hAnsi="Sylfaen" w:cs="Sylfaen"/>
          <w:color w:val="000000"/>
          <w:sz w:val="21"/>
          <w:szCs w:val="21"/>
        </w:rPr>
        <w:t xml:space="preserve"> </w:t>
      </w:r>
    </w:p>
    <w:p w:rsidR="004B470A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Sylfaen" w:hAnsi="Sylfaen" w:cs="Sylfaen"/>
          <w:color w:val="000000"/>
          <w:sz w:val="21"/>
          <w:szCs w:val="21"/>
        </w:rPr>
        <w:t>ადმინისტრაციული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სამართალდარღვევის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საქმე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4B470A" w:rsidRPr="00B57A51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color w:val="000000"/>
          <w:sz w:val="21"/>
          <w:szCs w:val="21"/>
        </w:rPr>
      </w:pPr>
      <w:r>
        <w:rPr>
          <w:rFonts w:ascii="Sylfaen" w:hAnsi="Sylfaen" w:cs="Sylfaen"/>
          <w:color w:val="000000"/>
          <w:sz w:val="21"/>
          <w:szCs w:val="21"/>
        </w:rPr>
        <w:t>შემოვიდა</w:t>
      </w:r>
      <w:r w:rsidR="00AB39D0">
        <w:rPr>
          <w:rFonts w:ascii="Sylfaen" w:hAnsi="Sylfaen" w:cs="Sylfaen"/>
          <w:color w:val="000000"/>
          <w:sz w:val="21"/>
          <w:szCs w:val="21"/>
        </w:rPr>
        <w:t xml:space="preserve"> </w:t>
      </w:r>
      <w:r w:rsidR="00B57A51">
        <w:rPr>
          <w:rFonts w:ascii="Sylfaen" w:hAnsi="Sylfaen" w:cs="Sylfaen"/>
          <w:color w:val="000000"/>
          <w:sz w:val="21"/>
          <w:szCs w:val="21"/>
        </w:rPr>
        <w:t>16</w:t>
      </w:r>
    </w:p>
    <w:p w:rsidR="004B470A" w:rsidRPr="004B470A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Sylfaen" w:hAnsi="Sylfaen" w:cs="Tahoma"/>
          <w:b/>
          <w:color w:val="000000"/>
          <w:sz w:val="21"/>
          <w:szCs w:val="21"/>
          <w:lang w:val="ka-GE"/>
        </w:rPr>
      </w:pPr>
      <w:r>
        <w:rPr>
          <w:rFonts w:ascii="Sylfaen" w:hAnsi="Sylfaen" w:cs="Sylfaen"/>
          <w:color w:val="000000"/>
          <w:sz w:val="21"/>
          <w:szCs w:val="21"/>
        </w:rPr>
        <w:t>დამთავრდა</w:t>
      </w:r>
      <w:r w:rsidR="000F654D">
        <w:rPr>
          <w:rFonts w:ascii="Sylfaen" w:hAnsi="Sylfaen" w:cs="Sylfaen"/>
          <w:color w:val="000000"/>
          <w:sz w:val="21"/>
          <w:szCs w:val="21"/>
        </w:rPr>
        <w:t xml:space="preserve"> </w:t>
      </w:r>
      <w:r w:rsidR="000F654D">
        <w:rPr>
          <w:rFonts w:ascii="Tahoma" w:hAnsi="Tahoma" w:cs="Tahoma"/>
          <w:color w:val="000000"/>
          <w:sz w:val="21"/>
          <w:szCs w:val="21"/>
        </w:rPr>
        <w:t>16</w:t>
      </w:r>
      <w:r w:rsidR="005B38D7">
        <w:rPr>
          <w:rFonts w:ascii="Sylfaen" w:hAnsi="Sylfaen" w:cs="Tahoma"/>
          <w:color w:val="000000"/>
          <w:sz w:val="21"/>
          <w:szCs w:val="21"/>
          <w:lang w:val="ka-GE"/>
        </w:rPr>
        <w:t xml:space="preserve"> </w:t>
      </w:r>
    </w:p>
    <w:p w:rsidR="004B470A" w:rsidRPr="004B470A" w:rsidRDefault="004B470A" w:rsidP="004B470A">
      <w:pPr>
        <w:pStyle w:val="NormalWeb"/>
        <w:shd w:val="clear" w:color="auto" w:fill="EAE6D5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1"/>
          <w:szCs w:val="21"/>
        </w:rPr>
      </w:pPr>
      <w:r w:rsidRPr="004B470A">
        <w:rPr>
          <w:rFonts w:ascii="Tahoma" w:hAnsi="Tahoma" w:cs="Tahoma"/>
          <w:b/>
          <w:color w:val="000000"/>
          <w:sz w:val="21"/>
          <w:szCs w:val="21"/>
        </w:rPr>
        <w:t> </w:t>
      </w:r>
    </w:p>
    <w:p w:rsidR="007D35ED" w:rsidRDefault="007D35ED"/>
    <w:sectPr w:rsidR="007D35ED" w:rsidSect="007D35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470A"/>
    <w:rsid w:val="00093431"/>
    <w:rsid w:val="000B0523"/>
    <w:rsid w:val="000C4214"/>
    <w:rsid w:val="000C6E33"/>
    <w:rsid w:val="000F654D"/>
    <w:rsid w:val="00125B51"/>
    <w:rsid w:val="001A56A4"/>
    <w:rsid w:val="001D4E11"/>
    <w:rsid w:val="001D6AFD"/>
    <w:rsid w:val="002141ED"/>
    <w:rsid w:val="00232ED7"/>
    <w:rsid w:val="0023534C"/>
    <w:rsid w:val="00251F9B"/>
    <w:rsid w:val="002645EE"/>
    <w:rsid w:val="00283714"/>
    <w:rsid w:val="002A2170"/>
    <w:rsid w:val="002C154E"/>
    <w:rsid w:val="002C4CC5"/>
    <w:rsid w:val="00346327"/>
    <w:rsid w:val="003963EB"/>
    <w:rsid w:val="003E0BB6"/>
    <w:rsid w:val="003E2636"/>
    <w:rsid w:val="00410832"/>
    <w:rsid w:val="00440DEE"/>
    <w:rsid w:val="00460697"/>
    <w:rsid w:val="004635E6"/>
    <w:rsid w:val="004B470A"/>
    <w:rsid w:val="004C1EBF"/>
    <w:rsid w:val="004D62D7"/>
    <w:rsid w:val="004F48C4"/>
    <w:rsid w:val="0053259B"/>
    <w:rsid w:val="00586943"/>
    <w:rsid w:val="005A72F6"/>
    <w:rsid w:val="005B38D7"/>
    <w:rsid w:val="005D2963"/>
    <w:rsid w:val="00630CF0"/>
    <w:rsid w:val="00663E44"/>
    <w:rsid w:val="006876C6"/>
    <w:rsid w:val="006A4CA4"/>
    <w:rsid w:val="006C1AE6"/>
    <w:rsid w:val="006F6BA7"/>
    <w:rsid w:val="006F6D8B"/>
    <w:rsid w:val="00700CD0"/>
    <w:rsid w:val="0070716C"/>
    <w:rsid w:val="00737547"/>
    <w:rsid w:val="0074006B"/>
    <w:rsid w:val="007804FD"/>
    <w:rsid w:val="007D35ED"/>
    <w:rsid w:val="007D4DED"/>
    <w:rsid w:val="008308C0"/>
    <w:rsid w:val="00837122"/>
    <w:rsid w:val="00845A8D"/>
    <w:rsid w:val="0084751F"/>
    <w:rsid w:val="00847674"/>
    <w:rsid w:val="008628B0"/>
    <w:rsid w:val="00864189"/>
    <w:rsid w:val="00867FD7"/>
    <w:rsid w:val="00874CC6"/>
    <w:rsid w:val="008B7C42"/>
    <w:rsid w:val="008F7F37"/>
    <w:rsid w:val="009069AA"/>
    <w:rsid w:val="009511CA"/>
    <w:rsid w:val="00955A6E"/>
    <w:rsid w:val="00963525"/>
    <w:rsid w:val="009E026A"/>
    <w:rsid w:val="009E6761"/>
    <w:rsid w:val="00A02451"/>
    <w:rsid w:val="00A055BD"/>
    <w:rsid w:val="00A26DFE"/>
    <w:rsid w:val="00A26F44"/>
    <w:rsid w:val="00A7722F"/>
    <w:rsid w:val="00AB39D0"/>
    <w:rsid w:val="00AC642A"/>
    <w:rsid w:val="00B025CD"/>
    <w:rsid w:val="00B1192A"/>
    <w:rsid w:val="00B322B8"/>
    <w:rsid w:val="00B57A51"/>
    <w:rsid w:val="00BB5FC8"/>
    <w:rsid w:val="00BD558D"/>
    <w:rsid w:val="00C21CA5"/>
    <w:rsid w:val="00C2274E"/>
    <w:rsid w:val="00C64EFA"/>
    <w:rsid w:val="00CA5A40"/>
    <w:rsid w:val="00CA6C38"/>
    <w:rsid w:val="00CB3169"/>
    <w:rsid w:val="00CE7C0E"/>
    <w:rsid w:val="00D33F18"/>
    <w:rsid w:val="00D72B3C"/>
    <w:rsid w:val="00D84403"/>
    <w:rsid w:val="00E14D0A"/>
    <w:rsid w:val="00E361C4"/>
    <w:rsid w:val="00E83C6B"/>
    <w:rsid w:val="00E90514"/>
    <w:rsid w:val="00E92FB2"/>
    <w:rsid w:val="00EE1ED2"/>
    <w:rsid w:val="00F02837"/>
    <w:rsid w:val="00F11F3E"/>
    <w:rsid w:val="00F82ED4"/>
    <w:rsid w:val="00FB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470A"/>
    <w:rPr>
      <w:b/>
      <w:bCs/>
    </w:rPr>
  </w:style>
  <w:style w:type="character" w:customStyle="1" w:styleId="apple-converted-space">
    <w:name w:val="apple-converted-space"/>
    <w:basedOn w:val="DefaultParagraphFont"/>
    <w:rsid w:val="004B4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Courts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g.giorgashvili</dc:creator>
  <cp:keywords/>
  <dc:description/>
  <cp:lastModifiedBy>e.molashvili</cp:lastModifiedBy>
  <cp:revision>75</cp:revision>
  <dcterms:created xsi:type="dcterms:W3CDTF">2014-02-05T08:46:00Z</dcterms:created>
  <dcterms:modified xsi:type="dcterms:W3CDTF">2014-08-25T07:42:00Z</dcterms:modified>
</cp:coreProperties>
</file>